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14" w:rsidRPr="003C6BB7" w:rsidRDefault="003C6BB7" w:rsidP="002A237B">
      <w:pPr>
        <w:rPr>
          <w:b/>
          <w:u w:val="single"/>
        </w:rPr>
      </w:pPr>
      <w:bookmarkStart w:id="0" w:name="_GoBack"/>
      <w:bookmarkEnd w:id="0"/>
      <w:r w:rsidRPr="003C6BB7">
        <w:rPr>
          <w:b/>
          <w:u w:val="single"/>
        </w:rPr>
        <w:t xml:space="preserve">John Knagg Questions – </w:t>
      </w:r>
      <w:r w:rsidR="00B12402">
        <w:rPr>
          <w:b/>
          <w:u w:val="single"/>
        </w:rPr>
        <w:t xml:space="preserve">BAAL, </w:t>
      </w:r>
      <w:r w:rsidRPr="003C6BB7">
        <w:rPr>
          <w:b/>
          <w:u w:val="single"/>
        </w:rPr>
        <w:t>31.08.17</w:t>
      </w:r>
    </w:p>
    <w:p w:rsidR="003C6BB7" w:rsidRDefault="003C6BB7" w:rsidP="002A237B"/>
    <w:p w:rsidR="003C6BB7" w:rsidRPr="00B12402" w:rsidRDefault="003C6BB7" w:rsidP="00B12402">
      <w:pPr>
        <w:pStyle w:val="ListParagraph"/>
        <w:numPr>
          <w:ilvl w:val="0"/>
          <w:numId w:val="12"/>
        </w:numPr>
        <w:rPr>
          <w:sz w:val="32"/>
          <w:szCs w:val="32"/>
          <w:vertAlign w:val="subscript"/>
        </w:rPr>
      </w:pPr>
      <w:r w:rsidRPr="00B12402">
        <w:rPr>
          <w:sz w:val="32"/>
          <w:szCs w:val="32"/>
          <w:vertAlign w:val="subscript"/>
        </w:rPr>
        <w:t>What is Applied Linguistics (AL)?</w:t>
      </w:r>
    </w:p>
    <w:p w:rsidR="003C6BB7" w:rsidRPr="00B12402" w:rsidRDefault="003C6BB7" w:rsidP="00B12402">
      <w:pPr>
        <w:pStyle w:val="ListParagraph"/>
        <w:numPr>
          <w:ilvl w:val="0"/>
          <w:numId w:val="12"/>
        </w:numPr>
        <w:rPr>
          <w:sz w:val="32"/>
          <w:szCs w:val="32"/>
          <w:vertAlign w:val="subscript"/>
        </w:rPr>
      </w:pPr>
      <w:r w:rsidRPr="00B12402">
        <w:rPr>
          <w:sz w:val="32"/>
          <w:szCs w:val="32"/>
          <w:vertAlign w:val="subscript"/>
        </w:rPr>
        <w:t>Why is the British Council interested in AL?</w:t>
      </w:r>
    </w:p>
    <w:p w:rsidR="003C6BB7" w:rsidRPr="00B12402" w:rsidRDefault="003C6BB7" w:rsidP="00B12402">
      <w:pPr>
        <w:pStyle w:val="ListParagraph"/>
        <w:numPr>
          <w:ilvl w:val="0"/>
          <w:numId w:val="12"/>
        </w:numPr>
        <w:rPr>
          <w:sz w:val="32"/>
          <w:szCs w:val="32"/>
          <w:vertAlign w:val="subscript"/>
        </w:rPr>
      </w:pPr>
      <w:r w:rsidRPr="00B12402">
        <w:rPr>
          <w:sz w:val="32"/>
          <w:szCs w:val="32"/>
          <w:vertAlign w:val="subscript"/>
        </w:rPr>
        <w:t>Why should ELT professionals be interested in AL?</w:t>
      </w:r>
    </w:p>
    <w:p w:rsidR="003C6BB7" w:rsidRPr="00B12402" w:rsidRDefault="003C6BB7" w:rsidP="00B12402">
      <w:pPr>
        <w:pStyle w:val="ListParagraph"/>
        <w:numPr>
          <w:ilvl w:val="0"/>
          <w:numId w:val="12"/>
        </w:numPr>
        <w:rPr>
          <w:sz w:val="32"/>
          <w:szCs w:val="32"/>
          <w:vertAlign w:val="subscript"/>
        </w:rPr>
      </w:pPr>
      <w:r w:rsidRPr="00B12402">
        <w:rPr>
          <w:sz w:val="32"/>
          <w:szCs w:val="32"/>
          <w:vertAlign w:val="subscript"/>
        </w:rPr>
        <w:t>What can ELT professionals do to get involved in AL?</w:t>
      </w:r>
    </w:p>
    <w:p w:rsidR="003C6BB7" w:rsidRPr="002A237B" w:rsidRDefault="003C6BB7" w:rsidP="002A237B"/>
    <w:sectPr w:rsidR="003C6BB7" w:rsidRPr="002A237B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B740B1"/>
    <w:multiLevelType w:val="hybridMultilevel"/>
    <w:tmpl w:val="ED08F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6812A8">
      <w:numFmt w:val="bullet"/>
      <w:lvlText w:val="·"/>
      <w:lvlJc w:val="left"/>
      <w:pPr>
        <w:ind w:left="1680" w:hanging="60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17113"/>
    <w:multiLevelType w:val="hybridMultilevel"/>
    <w:tmpl w:val="768EAE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B7"/>
    <w:rsid w:val="000A395C"/>
    <w:rsid w:val="001C2F45"/>
    <w:rsid w:val="00273123"/>
    <w:rsid w:val="002A237B"/>
    <w:rsid w:val="00330467"/>
    <w:rsid w:val="003400F1"/>
    <w:rsid w:val="003C6BB7"/>
    <w:rsid w:val="00416AA0"/>
    <w:rsid w:val="0056264E"/>
    <w:rsid w:val="005B0D14"/>
    <w:rsid w:val="005C161B"/>
    <w:rsid w:val="006422C8"/>
    <w:rsid w:val="006F163E"/>
    <w:rsid w:val="00785E73"/>
    <w:rsid w:val="00873D7B"/>
    <w:rsid w:val="00880119"/>
    <w:rsid w:val="00890E90"/>
    <w:rsid w:val="0091059B"/>
    <w:rsid w:val="00923D4F"/>
    <w:rsid w:val="00930117"/>
    <w:rsid w:val="00A36CF5"/>
    <w:rsid w:val="00AD1B4C"/>
    <w:rsid w:val="00AD3173"/>
    <w:rsid w:val="00B12402"/>
    <w:rsid w:val="00B23E4E"/>
    <w:rsid w:val="00B3772F"/>
    <w:rsid w:val="00B73992"/>
    <w:rsid w:val="00B7564E"/>
    <w:rsid w:val="00BF7C01"/>
    <w:rsid w:val="00C43089"/>
    <w:rsid w:val="00CA19CD"/>
    <w:rsid w:val="00D00D33"/>
    <w:rsid w:val="00E057DF"/>
    <w:rsid w:val="00E209F2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3C6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3C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250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5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1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3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42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31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33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8255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40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19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6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128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696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089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588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03014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604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574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0106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5909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5526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5326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27615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1052385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4891639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5696954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01150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Howard</dc:creator>
  <cp:keywords/>
  <dc:description/>
  <cp:lastModifiedBy>Richard Smith</cp:lastModifiedBy>
  <cp:revision>2</cp:revision>
  <dcterms:created xsi:type="dcterms:W3CDTF">2018-03-26T19:31:00Z</dcterms:created>
  <dcterms:modified xsi:type="dcterms:W3CDTF">2018-03-26T19:31:00Z</dcterms:modified>
</cp:coreProperties>
</file>